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.10.2023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18810086220001513176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18810086220001513176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Хуррамовым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530952</w:t>
      </w:r>
      <w:r>
        <w:rPr>
          <w:rFonts w:ascii="Times New Roman" w:eastAsia="Times New Roman" w:hAnsi="Times New Roman" w:cs="Times New Roman"/>
        </w:rPr>
        <w:t xml:space="preserve"> от 17.</w:t>
      </w:r>
      <w:r>
        <w:rPr>
          <w:rFonts w:ascii="Times New Roman" w:eastAsia="Times New Roman" w:hAnsi="Times New Roman" w:cs="Times New Roman"/>
        </w:rPr>
        <w:t xml:space="preserve">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18810086220001513176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>, выпиской из ГИС ГМП,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0412365400725001662420151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